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A" w:rsidRDefault="002444FA" w:rsidP="002444F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2"/>
        </w:tabs>
        <w:spacing w:line="280" w:lineRule="exact"/>
        <w:ind w:left="60"/>
      </w:pPr>
      <w:bookmarkStart w:id="0" w:name="bookmark6"/>
      <w:r>
        <w:rPr>
          <w:rStyle w:val="21"/>
          <w:b/>
          <w:bCs/>
          <w:color w:val="000000"/>
        </w:rPr>
        <w:t>Общие положения</w:t>
      </w:r>
      <w:bookmarkEnd w:id="0"/>
    </w:p>
    <w:p w:rsidR="002444FA" w:rsidRDefault="002444FA" w:rsidP="002444FA">
      <w:pPr>
        <w:pStyle w:val="a4"/>
        <w:shd w:val="clear" w:color="auto" w:fill="auto"/>
        <w:spacing w:line="370" w:lineRule="exact"/>
        <w:ind w:left="60" w:right="80" w:firstLine="0"/>
      </w:pPr>
      <w:r>
        <w:rPr>
          <w:rStyle w:val="a3"/>
          <w:color w:val="000000"/>
        </w:rPr>
        <w:t xml:space="preserve">1.1 Специальная медицинская группа (далее «СМГ») создается в муниципальном общеобразовательном учреждении в соответствии с Законом Российской Федерации «Об образовании», принципами </w:t>
      </w:r>
      <w:proofErr w:type="spellStart"/>
      <w:r>
        <w:rPr>
          <w:rStyle w:val="a3"/>
          <w:color w:val="000000"/>
        </w:rPr>
        <w:t>гуманизации</w:t>
      </w:r>
      <w:proofErr w:type="spellEnd"/>
      <w:r>
        <w:rPr>
          <w:rStyle w:val="a3"/>
          <w:color w:val="000000"/>
        </w:rPr>
        <w:t xml:space="preserve"> образовательного процесса, дифференциации и индивидуализации обучения.</w:t>
      </w:r>
    </w:p>
    <w:p w:rsidR="002444FA" w:rsidRDefault="002444FA" w:rsidP="002444FA">
      <w:pPr>
        <w:pStyle w:val="a4"/>
        <w:numPr>
          <w:ilvl w:val="1"/>
          <w:numId w:val="2"/>
        </w:numPr>
        <w:shd w:val="clear" w:color="auto" w:fill="auto"/>
        <w:tabs>
          <w:tab w:val="left" w:pos="425"/>
        </w:tabs>
        <w:spacing w:line="370" w:lineRule="exact"/>
        <w:ind w:left="60" w:firstLine="0"/>
      </w:pPr>
      <w:r>
        <w:rPr>
          <w:rStyle w:val="a3"/>
          <w:color w:val="000000"/>
        </w:rPr>
        <w:t>Задачи организации занятий с детьми специальной медицинской группы: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4" w:lineRule="exact"/>
        <w:ind w:left="800" w:right="80"/>
      </w:pPr>
      <w:r>
        <w:rPr>
          <w:rStyle w:val="a3"/>
          <w:color w:val="000000"/>
        </w:rPr>
        <w:t>создание комфортных условий с помощью дифференцированного подхода при осуществлении образовательного процесса с учетом особенностей их развития и состояния здоровья;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4" w:lineRule="exact"/>
        <w:ind w:left="800"/>
      </w:pPr>
      <w:r>
        <w:rPr>
          <w:rStyle w:val="a3"/>
          <w:color w:val="000000"/>
        </w:rPr>
        <w:t>выполнение медико-психологических рекомендаций;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4" w:lineRule="exact"/>
        <w:ind w:left="800"/>
      </w:pPr>
      <w:r>
        <w:rPr>
          <w:rStyle w:val="a3"/>
          <w:color w:val="000000"/>
        </w:rPr>
        <w:t>формирование у учащихся навыков здорового образа жизни.</w:t>
      </w:r>
    </w:p>
    <w:p w:rsidR="002444FA" w:rsidRDefault="002444FA" w:rsidP="002444FA">
      <w:pPr>
        <w:pStyle w:val="a4"/>
        <w:numPr>
          <w:ilvl w:val="1"/>
          <w:numId w:val="2"/>
        </w:numPr>
        <w:shd w:val="clear" w:color="auto" w:fill="auto"/>
        <w:tabs>
          <w:tab w:val="left" w:pos="745"/>
        </w:tabs>
        <w:spacing w:line="374" w:lineRule="exact"/>
        <w:ind w:left="60" w:firstLine="0"/>
      </w:pPr>
      <w:r>
        <w:rPr>
          <w:rStyle w:val="a3"/>
          <w:color w:val="000000"/>
        </w:rPr>
        <w:t xml:space="preserve">Работа в СМГ направлена </w:t>
      </w:r>
      <w:proofErr w:type="gramStart"/>
      <w:r>
        <w:rPr>
          <w:rStyle w:val="a3"/>
          <w:color w:val="000000"/>
        </w:rPr>
        <w:t>на</w:t>
      </w:r>
      <w:proofErr w:type="gramEnd"/>
      <w:r>
        <w:rPr>
          <w:rStyle w:val="a3"/>
          <w:color w:val="000000"/>
        </w:rPr>
        <w:t>: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4" w:lineRule="exact"/>
        <w:ind w:left="60" w:right="80" w:firstLine="300"/>
        <w:jc w:val="left"/>
      </w:pPr>
      <w:r>
        <w:rPr>
          <w:rStyle w:val="a3"/>
          <w:color w:val="000000"/>
        </w:rPr>
        <w:t>укрепление здоровья, улучшение физического развития, закаливание организма;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9" w:lineRule="exact"/>
        <w:ind w:left="60" w:right="80" w:firstLine="300"/>
        <w:jc w:val="left"/>
      </w:pPr>
      <w:r>
        <w:rPr>
          <w:rStyle w:val="a3"/>
          <w:color w:val="000000"/>
        </w:rPr>
        <w:t>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9" w:lineRule="exact"/>
        <w:ind w:left="800"/>
      </w:pPr>
      <w:r>
        <w:rPr>
          <w:rStyle w:val="a3"/>
          <w:color w:val="000000"/>
        </w:rPr>
        <w:t>повышение защитных сил организма и его сопротивляемости;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9" w:lineRule="exact"/>
        <w:ind w:left="800"/>
      </w:pPr>
      <w:r>
        <w:rPr>
          <w:rStyle w:val="a3"/>
          <w:color w:val="000000"/>
        </w:rPr>
        <w:t>освоение основных двигательных навыков и качеств;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9" w:lineRule="exact"/>
        <w:ind w:left="60" w:right="80" w:firstLine="300"/>
        <w:jc w:val="left"/>
      </w:pPr>
      <w:r>
        <w:rPr>
          <w:rStyle w:val="a3"/>
          <w:color w:val="000000"/>
        </w:rPr>
        <w:t>воспитание морально-волевых качеств и интереса к регулярным самостоятельным занятиям физической культурой;</w:t>
      </w:r>
    </w:p>
    <w:p w:rsidR="002444FA" w:rsidRDefault="002444FA" w:rsidP="002444FA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379" w:lineRule="exact"/>
        <w:ind w:left="60" w:right="80" w:firstLine="300"/>
        <w:jc w:val="left"/>
      </w:pPr>
      <w:r>
        <w:rPr>
          <w:rStyle w:val="a3"/>
          <w:color w:val="000000"/>
        </w:rPr>
        <w:t xml:space="preserve">разъяснения значения здорового образа жизни, принципов гигиены, правильного режима труда и отдыха, рационального питания, пребывания </w:t>
      </w:r>
      <w:proofErr w:type="gramStart"/>
      <w:r>
        <w:rPr>
          <w:rStyle w:val="a3"/>
          <w:color w:val="000000"/>
        </w:rPr>
        <w:t>на</w:t>
      </w:r>
      <w:proofErr w:type="gramEnd"/>
    </w:p>
    <w:p w:rsidR="002444FA" w:rsidRDefault="002444FA" w:rsidP="002444FA">
      <w:pPr>
        <w:pStyle w:val="a4"/>
        <w:shd w:val="clear" w:color="auto" w:fill="auto"/>
        <w:spacing w:line="280" w:lineRule="exact"/>
        <w:ind w:left="6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EEB3E65" wp14:editId="71C566F4">
                <wp:simplePos x="0" y="0"/>
                <wp:positionH relativeFrom="margin">
                  <wp:posOffset>4785360</wp:posOffset>
                </wp:positionH>
                <wp:positionV relativeFrom="paragraph">
                  <wp:posOffset>203200</wp:posOffset>
                </wp:positionV>
                <wp:extent cx="76200" cy="165100"/>
                <wp:effectExtent l="2540" t="2540" r="0" b="381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FA" w:rsidRDefault="002444FA" w:rsidP="002444FA">
                            <w:pPr>
                              <w:pStyle w:val="a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6.8pt;margin-top:16pt;width:6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z9tQIAAKc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" filled="f" stroked="f">
                <v:textbox style="mso-fit-shape-to-text:t" inset="0,0,0,0">
                  <w:txbxContent>
                    <w:p w:rsidR="002444FA" w:rsidRDefault="002444FA" w:rsidP="002444FA">
                      <w:pPr>
                        <w:pStyle w:val="a4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color w:val="000000"/>
                        </w:rPr>
                        <w:t>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3D0B9CAC" wp14:editId="018639E5">
                <wp:simplePos x="0" y="0"/>
                <wp:positionH relativeFrom="margin">
                  <wp:posOffset>5288280</wp:posOffset>
                </wp:positionH>
                <wp:positionV relativeFrom="paragraph">
                  <wp:posOffset>206375</wp:posOffset>
                </wp:positionV>
                <wp:extent cx="688975" cy="165100"/>
                <wp:effectExtent l="635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FA" w:rsidRDefault="002444FA" w:rsidP="002444FA">
                            <w:pPr>
                              <w:pStyle w:val="a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Exact"/>
                                <w:color w:val="000000"/>
                              </w:rPr>
                              <w:t>условиях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16.4pt;margin-top:16.25pt;width:54.25pt;height:13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" filled="f" stroked="f">
                <v:textbox style="mso-fit-shape-to-text:t" inset="0,0,0,0">
                  <w:txbxContent>
                    <w:p w:rsidR="002444FA" w:rsidRDefault="002444FA" w:rsidP="002444FA">
                      <w:pPr>
                        <w:pStyle w:val="a4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Exact"/>
                          <w:color w:val="000000"/>
                        </w:rPr>
                        <w:t>условиях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1567BDA4" wp14:editId="47E2FFF1">
                <wp:simplePos x="0" y="0"/>
                <wp:positionH relativeFrom="margin">
                  <wp:posOffset>511810</wp:posOffset>
                </wp:positionH>
                <wp:positionV relativeFrom="paragraph">
                  <wp:posOffset>200025</wp:posOffset>
                </wp:positionV>
                <wp:extent cx="3846830" cy="165100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FA" w:rsidRDefault="002444FA" w:rsidP="002444FA">
                            <w:pPr>
                              <w:pStyle w:val="a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предупреждение </w:t>
                            </w:r>
                            <w:proofErr w:type="spellStart"/>
                            <w:r>
                              <w:rPr>
                                <w:rStyle w:val="Exact"/>
                                <w:color w:val="000000"/>
                              </w:rPr>
                              <w:t>дезадаптации</w:t>
                            </w:r>
                            <w:proofErr w:type="spellEnd"/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0.3pt;margin-top:15.75pt;width:302.9pt;height:13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LTvQIAALA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" filled="f" stroked="f">
                <v:textbox style="mso-fit-shape-to-text:t" inset="0,0,0,0">
                  <w:txbxContent>
                    <w:p w:rsidR="002444FA" w:rsidRDefault="002444FA" w:rsidP="002444FA">
                      <w:pPr>
                        <w:pStyle w:val="a4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предупреждение </w:t>
                      </w:r>
                      <w:proofErr w:type="spellStart"/>
                      <w:r>
                        <w:rPr>
                          <w:rStyle w:val="Exact"/>
                          <w:color w:val="000000"/>
                        </w:rPr>
                        <w:t>дезадаптации</w:t>
                      </w:r>
                      <w:proofErr w:type="spellEnd"/>
                      <w:r>
                        <w:rPr>
                          <w:rStyle w:val="Exact"/>
                          <w:color w:val="000000"/>
                        </w:rPr>
                        <w:t xml:space="preserve"> учащихся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338E4910" wp14:editId="7495AF12">
                <wp:simplePos x="0" y="0"/>
                <wp:positionH relativeFrom="margin">
                  <wp:posOffset>69850</wp:posOffset>
                </wp:positionH>
                <wp:positionV relativeFrom="paragraph">
                  <wp:posOffset>378460</wp:posOffset>
                </wp:positionV>
                <wp:extent cx="5919470" cy="939800"/>
                <wp:effectExtent l="1905" t="0" r="317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4FA" w:rsidRDefault="002444FA" w:rsidP="002444FA">
                            <w:pPr>
                              <w:pStyle w:val="a4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общеобразовательного учреждения.</w:t>
                            </w:r>
                          </w:p>
                          <w:p w:rsidR="002444FA" w:rsidRDefault="002444FA" w:rsidP="002444FA">
                            <w:pPr>
                              <w:pStyle w:val="22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spacing w:line="370" w:lineRule="exact"/>
                            </w:pPr>
                            <w:bookmarkStart w:id="1" w:name="bookmark3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Организация и функционирование СМГ</w:t>
                            </w:r>
                            <w:bookmarkEnd w:id="1"/>
                          </w:p>
                          <w:p w:rsidR="002444FA" w:rsidRDefault="002444FA" w:rsidP="002444FA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hd w:val="clear" w:color="auto" w:fill="auto"/>
                              <w:tabs>
                                <w:tab w:val="left" w:pos="552"/>
                              </w:tabs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Комплектование СМГ к предстоящему учебному году проводится на основе учета состояния здоровья, показателей физической подготовленности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5.5pt;margin-top:29.8pt;width:466.1pt;height:74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" filled="f" stroked="f">
                <v:textbox style="mso-fit-shape-to-text:t" inset="0,0,0,0">
                  <w:txbxContent>
                    <w:p w:rsidR="002444FA" w:rsidRDefault="002444FA" w:rsidP="002444FA">
                      <w:pPr>
                        <w:pStyle w:val="a4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общеобразовательного учреждения.</w:t>
                      </w:r>
                    </w:p>
                    <w:p w:rsidR="002444FA" w:rsidRDefault="002444FA" w:rsidP="002444FA">
                      <w:pPr>
                        <w:pStyle w:val="22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spacing w:line="370" w:lineRule="exact"/>
                      </w:pPr>
                      <w:bookmarkStart w:id="2" w:name="bookmark3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Организация и функционирование СМГ</w:t>
                      </w:r>
                      <w:bookmarkEnd w:id="2"/>
                    </w:p>
                    <w:p w:rsidR="002444FA" w:rsidRDefault="002444FA" w:rsidP="002444FA">
                      <w:pPr>
                        <w:pStyle w:val="a4"/>
                        <w:numPr>
                          <w:ilvl w:val="1"/>
                          <w:numId w:val="1"/>
                        </w:numPr>
                        <w:shd w:val="clear" w:color="auto" w:fill="auto"/>
                        <w:tabs>
                          <w:tab w:val="left" w:pos="552"/>
                        </w:tabs>
                        <w:spacing w:line="370" w:lineRule="exact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Комплектование СМГ к предстоящему учебному году проводится на основе учета состояния здоровья, показателей физической подготовленности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rPr>
          <w:rStyle w:val="a3"/>
          <w:color w:val="000000"/>
        </w:rPr>
        <w:t>воздухе</w:t>
      </w:r>
      <w:proofErr w:type="gramEnd"/>
      <w:r>
        <w:rPr>
          <w:rStyle w:val="a3"/>
          <w:color w:val="000000"/>
        </w:rPr>
        <w:t>;</w:t>
      </w:r>
      <w:r>
        <w:br w:type="page"/>
      </w:r>
    </w:p>
    <w:p w:rsidR="002444FA" w:rsidRDefault="002444FA" w:rsidP="002444FA">
      <w:pPr>
        <w:pStyle w:val="a4"/>
        <w:shd w:val="clear" w:color="auto" w:fill="auto"/>
        <w:spacing w:line="370" w:lineRule="exact"/>
        <w:ind w:left="40" w:right="60" w:firstLine="0"/>
      </w:pPr>
      <w:r>
        <w:rPr>
          <w:rStyle w:val="a3"/>
          <w:color w:val="000000"/>
        </w:rPr>
        <w:lastRenderedPageBreak/>
        <w:t>и функционального исследования по заключению врача по предоставлению справки.</w:t>
      </w:r>
    </w:p>
    <w:p w:rsidR="002444FA" w:rsidRDefault="002444FA" w:rsidP="002444FA">
      <w:pPr>
        <w:pStyle w:val="a4"/>
        <w:numPr>
          <w:ilvl w:val="0"/>
          <w:numId w:val="4"/>
        </w:numPr>
        <w:shd w:val="clear" w:color="auto" w:fill="auto"/>
        <w:tabs>
          <w:tab w:val="left" w:pos="630"/>
        </w:tabs>
        <w:spacing w:line="370" w:lineRule="exact"/>
        <w:ind w:left="40" w:right="60" w:firstLine="0"/>
      </w:pPr>
      <w:r>
        <w:rPr>
          <w:rStyle w:val="a3"/>
          <w:color w:val="000000"/>
        </w:rPr>
        <w:t>Занятия проводятся учителями физической культуры, педагогами дополнительного образования, специалистами, имеющими подготовку в области адаптивной физкультуры.</w:t>
      </w:r>
    </w:p>
    <w:p w:rsidR="002444FA" w:rsidRDefault="002444FA" w:rsidP="002444FA">
      <w:pPr>
        <w:pStyle w:val="a4"/>
        <w:numPr>
          <w:ilvl w:val="0"/>
          <w:numId w:val="4"/>
        </w:numPr>
        <w:shd w:val="clear" w:color="auto" w:fill="auto"/>
        <w:tabs>
          <w:tab w:val="left" w:pos="630"/>
        </w:tabs>
        <w:spacing w:line="370" w:lineRule="exact"/>
        <w:ind w:left="40" w:right="60" w:firstLine="0"/>
      </w:pPr>
      <w:proofErr w:type="gramStart"/>
      <w:r>
        <w:rPr>
          <w:rStyle w:val="a3"/>
          <w:color w:val="000000"/>
        </w:rPr>
        <w:t>Занятия могут проводиться на базе образовательного учреждения и других учреждения на договорной с ними основе, имеющими необходимые условия для организации занятий с данной категорией детей.</w:t>
      </w:r>
      <w:proofErr w:type="gramEnd"/>
    </w:p>
    <w:p w:rsidR="002444FA" w:rsidRDefault="002444FA" w:rsidP="002444F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26"/>
        </w:tabs>
        <w:spacing w:line="370" w:lineRule="exact"/>
        <w:ind w:left="40"/>
      </w:pPr>
      <w:bookmarkStart w:id="3" w:name="bookmark7"/>
      <w:r>
        <w:rPr>
          <w:rStyle w:val="21"/>
          <w:b/>
          <w:bCs/>
          <w:color w:val="000000"/>
        </w:rPr>
        <w:t>Организация образовательного процесса в СМГ</w:t>
      </w:r>
      <w:bookmarkEnd w:id="3"/>
    </w:p>
    <w:p w:rsidR="002444FA" w:rsidRDefault="002444FA" w:rsidP="002444FA">
      <w:pPr>
        <w:pStyle w:val="a4"/>
        <w:numPr>
          <w:ilvl w:val="1"/>
          <w:numId w:val="5"/>
        </w:numPr>
        <w:shd w:val="clear" w:color="auto" w:fill="auto"/>
        <w:tabs>
          <w:tab w:val="left" w:pos="630"/>
        </w:tabs>
        <w:spacing w:line="370" w:lineRule="exact"/>
        <w:ind w:left="40" w:right="60" w:firstLine="0"/>
      </w:pPr>
      <w:r>
        <w:rPr>
          <w:rStyle w:val="a3"/>
          <w:color w:val="000000"/>
        </w:rPr>
        <w:t>Занятия в СМГ проводятся во внеурочное время 3 раза в неделю по 1 уроку.</w:t>
      </w:r>
    </w:p>
    <w:p w:rsidR="002444FA" w:rsidRDefault="002444FA" w:rsidP="002444FA">
      <w:pPr>
        <w:pStyle w:val="a4"/>
        <w:numPr>
          <w:ilvl w:val="1"/>
          <w:numId w:val="5"/>
        </w:numPr>
        <w:shd w:val="clear" w:color="auto" w:fill="auto"/>
        <w:tabs>
          <w:tab w:val="left" w:pos="630"/>
        </w:tabs>
        <w:spacing w:line="370" w:lineRule="exact"/>
        <w:ind w:left="40" w:firstLine="0"/>
      </w:pPr>
      <w:r>
        <w:rPr>
          <w:rStyle w:val="a3"/>
          <w:color w:val="000000"/>
        </w:rPr>
        <w:t>Посещение занятий учащихся СМГ является обязательным.</w:t>
      </w:r>
    </w:p>
    <w:p w:rsidR="002444FA" w:rsidRDefault="002444FA" w:rsidP="002444FA">
      <w:pPr>
        <w:pStyle w:val="a4"/>
        <w:numPr>
          <w:ilvl w:val="1"/>
          <w:numId w:val="5"/>
        </w:numPr>
        <w:shd w:val="clear" w:color="auto" w:fill="auto"/>
        <w:tabs>
          <w:tab w:val="left" w:pos="630"/>
        </w:tabs>
        <w:spacing w:line="370" w:lineRule="exact"/>
        <w:ind w:left="40" w:right="60" w:firstLine="0"/>
      </w:pPr>
      <w:r>
        <w:rPr>
          <w:rStyle w:val="a3"/>
          <w:color w:val="000000"/>
        </w:rPr>
        <w:t>Ответственность за посещение учащихся занятий СМГ возлагается на преподавателя, ведущего занятия в группе, а также классного руководителя, и контролируется заместителем директора по УВР и врачом.</w:t>
      </w:r>
    </w:p>
    <w:p w:rsidR="002444FA" w:rsidRDefault="002444FA" w:rsidP="002444FA">
      <w:pPr>
        <w:pStyle w:val="a4"/>
        <w:numPr>
          <w:ilvl w:val="1"/>
          <w:numId w:val="5"/>
        </w:numPr>
        <w:shd w:val="clear" w:color="auto" w:fill="auto"/>
        <w:tabs>
          <w:tab w:val="left" w:pos="630"/>
        </w:tabs>
        <w:spacing w:line="370" w:lineRule="exact"/>
        <w:ind w:left="40" w:right="60" w:firstLine="0"/>
      </w:pPr>
      <w:r>
        <w:rPr>
          <w:rStyle w:val="a3"/>
          <w:color w:val="000000"/>
        </w:rPr>
        <w:t xml:space="preserve">Учащиеся, отнесенные по состоянию здоровья к специальной медицинской группе, </w:t>
      </w:r>
      <w:proofErr w:type="spellStart"/>
      <w:r>
        <w:rPr>
          <w:rStyle w:val="a3"/>
          <w:color w:val="000000"/>
        </w:rPr>
        <w:t>аттестовываются</w:t>
      </w:r>
      <w:proofErr w:type="spellEnd"/>
      <w:r>
        <w:rPr>
          <w:rStyle w:val="a3"/>
          <w:color w:val="000000"/>
        </w:rPr>
        <w:t xml:space="preserve"> по результатам выполнения требования учебных программ по СМГ.</w:t>
      </w:r>
    </w:p>
    <w:p w:rsidR="002444FA" w:rsidRDefault="002444FA" w:rsidP="002444FA">
      <w:pPr>
        <w:pStyle w:val="a4"/>
        <w:numPr>
          <w:ilvl w:val="1"/>
          <w:numId w:val="5"/>
        </w:numPr>
        <w:shd w:val="clear" w:color="auto" w:fill="auto"/>
        <w:tabs>
          <w:tab w:val="left" w:pos="630"/>
        </w:tabs>
        <w:spacing w:line="370" w:lineRule="exact"/>
        <w:ind w:left="40" w:right="60" w:firstLine="0"/>
      </w:pPr>
      <w:r>
        <w:rPr>
          <w:rStyle w:val="a3"/>
          <w:color w:val="000000"/>
        </w:rPr>
        <w:t>Резуль</w:t>
      </w:r>
      <w:r>
        <w:rPr>
          <w:rStyle w:val="a3"/>
          <w:color w:val="000000"/>
        </w:rPr>
        <w:t>таты текущей аттестации за 1,2,3,4 четверть</w:t>
      </w:r>
      <w:r>
        <w:rPr>
          <w:rStyle w:val="a3"/>
          <w:color w:val="000000"/>
        </w:rPr>
        <w:t xml:space="preserve"> заносятся в отдельный журнал для учащихся СМГ. В классный журнал выставляются только </w:t>
      </w:r>
      <w:r>
        <w:rPr>
          <w:rStyle w:val="a3"/>
          <w:color w:val="000000"/>
        </w:rPr>
        <w:t xml:space="preserve">четвертные </w:t>
      </w:r>
      <w:r>
        <w:rPr>
          <w:rStyle w:val="a3"/>
          <w:color w:val="000000"/>
        </w:rPr>
        <w:t xml:space="preserve">и </w:t>
      </w:r>
      <w:proofErr w:type="gramStart"/>
      <w:r>
        <w:rPr>
          <w:rStyle w:val="a3"/>
          <w:color w:val="000000"/>
        </w:rPr>
        <w:t>годовая</w:t>
      </w:r>
      <w:proofErr w:type="gramEnd"/>
      <w:r>
        <w:rPr>
          <w:rStyle w:val="a3"/>
          <w:color w:val="000000"/>
        </w:rPr>
        <w:t xml:space="preserve"> отметки. Отметки в классный журнал выставляет классный руководитель.</w:t>
      </w:r>
    </w:p>
    <w:p w:rsidR="002444FA" w:rsidRDefault="002444FA" w:rsidP="002444FA">
      <w:pPr>
        <w:pStyle w:val="a4"/>
        <w:numPr>
          <w:ilvl w:val="1"/>
          <w:numId w:val="5"/>
        </w:numPr>
        <w:shd w:val="clear" w:color="auto" w:fill="auto"/>
        <w:tabs>
          <w:tab w:val="left" w:pos="630"/>
        </w:tabs>
        <w:spacing w:line="370" w:lineRule="exact"/>
        <w:ind w:left="40" w:right="60" w:firstLine="0"/>
      </w:pPr>
      <w:r>
        <w:rPr>
          <w:rStyle w:val="a3"/>
          <w:color w:val="000000"/>
        </w:rPr>
        <w:t>В классном журнале на странице «Физическая культура» в строке учащегося СМГ делается запись классным руководителем «специальная группа».</w:t>
      </w:r>
    </w:p>
    <w:p w:rsidR="002444FA" w:rsidRDefault="002444FA" w:rsidP="002444F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26"/>
        </w:tabs>
        <w:spacing w:line="370" w:lineRule="exact"/>
        <w:ind w:left="40"/>
      </w:pPr>
      <w:bookmarkStart w:id="4" w:name="bookmark8"/>
      <w:r>
        <w:rPr>
          <w:rStyle w:val="21"/>
          <w:b/>
          <w:bCs/>
          <w:color w:val="000000"/>
        </w:rPr>
        <w:t>Функции заместителя директора по УВР</w:t>
      </w:r>
      <w:bookmarkEnd w:id="4"/>
    </w:p>
    <w:p w:rsidR="002444FA" w:rsidRDefault="002444FA" w:rsidP="002444FA">
      <w:pPr>
        <w:pStyle w:val="a4"/>
        <w:shd w:val="clear" w:color="auto" w:fill="auto"/>
        <w:spacing w:line="370" w:lineRule="exact"/>
        <w:ind w:left="40" w:right="60" w:firstLine="0"/>
      </w:pPr>
      <w:r>
        <w:rPr>
          <w:rStyle w:val="a3"/>
          <w:color w:val="000000"/>
        </w:rPr>
        <w:t>Заместитель директора по УВР</w:t>
      </w:r>
      <w:bookmarkStart w:id="5" w:name="_GoBack"/>
      <w:bookmarkEnd w:id="5"/>
      <w:r>
        <w:rPr>
          <w:rStyle w:val="a3"/>
          <w:color w:val="000000"/>
        </w:rPr>
        <w:t xml:space="preserve"> проводит разъяснительную работу с родителями и учащимися СМГ, преподавателями физической культуры в школе; организует сбор медицинских справок; договаривается с преподавателями СМГ о расписании занятий; осуществляет </w:t>
      </w:r>
      <w:proofErr w:type="gramStart"/>
      <w:r>
        <w:rPr>
          <w:rStyle w:val="a3"/>
          <w:color w:val="000000"/>
        </w:rPr>
        <w:t>контроль за</w:t>
      </w:r>
      <w:proofErr w:type="gramEnd"/>
      <w:r>
        <w:rPr>
          <w:rStyle w:val="a3"/>
          <w:color w:val="000000"/>
        </w:rPr>
        <w:t xml:space="preserve"> посещением занятий (через классных руководителей); контролирует оформление школьной документации (классный журнал, личные дела).</w:t>
      </w:r>
    </w:p>
    <w:p w:rsidR="007F336C" w:rsidRDefault="007F336C"/>
    <w:sectPr w:rsidR="007F336C" w:rsidSect="007C28C9">
      <w:pgSz w:w="11909" w:h="16838"/>
      <w:pgMar w:top="1425" w:right="1253" w:bottom="1084" w:left="12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A"/>
    <w:rsid w:val="00005951"/>
    <w:rsid w:val="00041B28"/>
    <w:rsid w:val="00043E4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32D03"/>
    <w:rsid w:val="00243679"/>
    <w:rsid w:val="002444FA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1BE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6D4A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1996"/>
    <w:rsid w:val="006A275A"/>
    <w:rsid w:val="006A4BF2"/>
    <w:rsid w:val="006B17B4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A13B6"/>
    <w:rsid w:val="007B1C73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7525D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10AC9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BF519F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EE711F"/>
    <w:rsid w:val="00F167EE"/>
    <w:rsid w:val="00F30940"/>
    <w:rsid w:val="00F4008A"/>
    <w:rsid w:val="00F76366"/>
    <w:rsid w:val="00F850E4"/>
    <w:rsid w:val="00F90264"/>
    <w:rsid w:val="00F956F4"/>
    <w:rsid w:val="00F95903"/>
    <w:rsid w:val="00F95EA7"/>
    <w:rsid w:val="00F9702D"/>
    <w:rsid w:val="00FA01AF"/>
    <w:rsid w:val="00FA1334"/>
    <w:rsid w:val="00FA36A5"/>
    <w:rsid w:val="00FB3036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4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444F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44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2444FA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2Exact">
    <w:name w:val="Заголовок №2 Exact"/>
    <w:basedOn w:val="a0"/>
    <w:rsid w:val="002444FA"/>
    <w:rPr>
      <w:rFonts w:ascii="Times New Roman" w:hAnsi="Times New Roman" w:cs="Times New Roman"/>
      <w:b/>
      <w:bCs/>
      <w:spacing w:val="-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444FA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3"/>
    <w:rsid w:val="002444FA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444FA"/>
  </w:style>
  <w:style w:type="paragraph" w:customStyle="1" w:styleId="22">
    <w:name w:val="Заголовок №2"/>
    <w:basedOn w:val="a"/>
    <w:link w:val="21"/>
    <w:rsid w:val="002444FA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4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444F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44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2444FA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2Exact">
    <w:name w:val="Заголовок №2 Exact"/>
    <w:basedOn w:val="a0"/>
    <w:rsid w:val="002444FA"/>
    <w:rPr>
      <w:rFonts w:ascii="Times New Roman" w:hAnsi="Times New Roman" w:cs="Times New Roman"/>
      <w:b/>
      <w:bCs/>
      <w:spacing w:val="-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444FA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3"/>
    <w:rsid w:val="002444FA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444FA"/>
  </w:style>
  <w:style w:type="paragraph" w:customStyle="1" w:styleId="22">
    <w:name w:val="Заголовок №2"/>
    <w:basedOn w:val="a"/>
    <w:link w:val="21"/>
    <w:rsid w:val="002444FA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2013-02-20T09:26:00Z</dcterms:created>
  <dcterms:modified xsi:type="dcterms:W3CDTF">2013-02-20T09:35:00Z</dcterms:modified>
</cp:coreProperties>
</file>